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944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Чечулина Б.П.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Чечулина Юрия Петровича,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Чечулин Б.П.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Чечулин Б.П.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Чечулина Б.П.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Чечулина Б.П.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Чечулина Б.П.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Чечулина Юрия Петровича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тративного задержания, т.е. с </w:t>
      </w:r>
      <w:r>
        <w:rPr>
          <w:rStyle w:val="cat-Timegrp-1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8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944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6rplc-15">
    <w:name w:val="cat-Time grp-16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7rplc-23">
    <w:name w:val="cat-Time grp-17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27">
    <w:name w:val="cat-Date grp-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